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-700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0012-01-2024-001450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Дудка Михаила Петровича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0586231009073725 от 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23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смс-извещением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0586231009073725 от 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74 НА 242361 </w:t>
      </w:r>
      <w:r>
        <w:rPr>
          <w:rFonts w:ascii="Times New Roman" w:eastAsia="Times New Roman" w:hAnsi="Times New Roman" w:cs="Times New Roman"/>
          <w:sz w:val="26"/>
          <w:szCs w:val="26"/>
        </w:rPr>
        <w:t>от 30.01.2024;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о неуплате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Дудка М.П.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Дудка М.П.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Дудка Михаила Петровича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4 000 (четырех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0412365400695007002420106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700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